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BF" w:rsidRPr="005477DE" w:rsidRDefault="003260BF" w:rsidP="003260BF">
      <w:pPr>
        <w:rPr>
          <w:rFonts w:ascii="Times New Roman" w:hAnsi="Times New Roman"/>
        </w:rPr>
      </w:pPr>
      <w:bookmarkStart w:id="0" w:name="_GoBack"/>
      <w:bookmarkEnd w:id="0"/>
      <w:r w:rsidRPr="005477DE">
        <w:rPr>
          <w:rFonts w:ascii="Times New Roman" w:hAnsi="Times New Roman"/>
        </w:rPr>
        <w:t>..............................................</w:t>
      </w:r>
    </w:p>
    <w:p w:rsidR="003260BF" w:rsidRPr="005477DE" w:rsidRDefault="003260BF" w:rsidP="003260BF">
      <w:pPr>
        <w:rPr>
          <w:rFonts w:ascii="Times New Roman" w:hAnsi="Times New Roman"/>
          <w:i/>
        </w:rPr>
      </w:pPr>
      <w:r w:rsidRPr="005477DE">
        <w:rPr>
          <w:rFonts w:ascii="Times New Roman" w:hAnsi="Times New Roman"/>
          <w:vertAlign w:val="superscript"/>
        </w:rPr>
        <w:t xml:space="preserve">      pieczęć  firmowa  wykonawcy i nr tel./ fax</w:t>
      </w:r>
    </w:p>
    <w:p w:rsidR="003260BF" w:rsidRPr="005477DE" w:rsidRDefault="003260BF" w:rsidP="00A90B24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5477DE">
        <w:rPr>
          <w:rFonts w:ascii="Times New Roman" w:hAnsi="Times New Roman"/>
          <w:sz w:val="22"/>
          <w:szCs w:val="22"/>
        </w:rPr>
        <w:t>FORMULARZ  OFERTOWY</w:t>
      </w:r>
    </w:p>
    <w:p w:rsidR="003260BF" w:rsidRPr="005477DE" w:rsidRDefault="003260BF" w:rsidP="003260BF">
      <w:pPr>
        <w:spacing w:line="360" w:lineRule="auto"/>
        <w:rPr>
          <w:rFonts w:ascii="Times New Roman" w:hAnsi="Times New Roman"/>
        </w:rPr>
      </w:pPr>
      <w:r w:rsidRPr="005477DE">
        <w:rPr>
          <w:rFonts w:ascii="Times New Roman" w:hAnsi="Times New Roman"/>
        </w:rPr>
        <w:t>Nazwa  wykonawcy ....................................................................................................................................</w:t>
      </w:r>
      <w:r w:rsidR="00A90B24" w:rsidRPr="005477DE">
        <w:rPr>
          <w:rFonts w:ascii="Times New Roman" w:hAnsi="Times New Roman"/>
        </w:rPr>
        <w:t>...............</w:t>
      </w:r>
    </w:p>
    <w:p w:rsidR="003260BF" w:rsidRPr="005477DE" w:rsidRDefault="003260BF" w:rsidP="003260BF">
      <w:pPr>
        <w:spacing w:line="360" w:lineRule="auto"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>Siedziba ..................................................................................................................................................</w:t>
      </w:r>
      <w:r w:rsidR="00A90B24" w:rsidRPr="005477DE">
        <w:rPr>
          <w:rFonts w:ascii="Times New Roman" w:hAnsi="Times New Roman"/>
        </w:rPr>
        <w:t>...........</w:t>
      </w:r>
      <w:r w:rsidRPr="005477DE">
        <w:rPr>
          <w:rFonts w:ascii="Times New Roman" w:hAnsi="Times New Roman"/>
        </w:rPr>
        <w:t>.......</w:t>
      </w:r>
    </w:p>
    <w:p w:rsidR="003260BF" w:rsidRPr="005477DE" w:rsidRDefault="00272837" w:rsidP="003260BF">
      <w:pPr>
        <w:spacing w:line="360" w:lineRule="auto"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>Telefon</w:t>
      </w:r>
      <w:r w:rsidR="003260BF" w:rsidRPr="005477DE">
        <w:rPr>
          <w:rFonts w:ascii="Times New Roman" w:hAnsi="Times New Roman"/>
        </w:rPr>
        <w:t>...............................................</w:t>
      </w:r>
      <w:r w:rsidR="00A90B24" w:rsidRPr="005477DE">
        <w:rPr>
          <w:rFonts w:ascii="Times New Roman" w:hAnsi="Times New Roman"/>
        </w:rPr>
        <w:t>......</w:t>
      </w:r>
      <w:r w:rsidRPr="005477DE">
        <w:rPr>
          <w:rFonts w:ascii="Times New Roman" w:hAnsi="Times New Roman"/>
        </w:rPr>
        <w:t>.......</w:t>
      </w:r>
      <w:r w:rsidR="003260BF" w:rsidRPr="005477DE">
        <w:rPr>
          <w:rFonts w:ascii="Times New Roman" w:hAnsi="Times New Roman"/>
        </w:rPr>
        <w:t>Faks......................................</w:t>
      </w:r>
      <w:r w:rsidR="00A90B24" w:rsidRPr="005477DE">
        <w:rPr>
          <w:rFonts w:ascii="Times New Roman" w:hAnsi="Times New Roman"/>
        </w:rPr>
        <w:t>..................</w:t>
      </w:r>
      <w:r w:rsidRPr="005477DE">
        <w:rPr>
          <w:rFonts w:ascii="Times New Roman" w:hAnsi="Times New Roman"/>
        </w:rPr>
        <w:t>............................</w:t>
      </w:r>
    </w:p>
    <w:p w:rsidR="003260BF" w:rsidRPr="005477DE" w:rsidRDefault="003260BF" w:rsidP="003260BF">
      <w:pPr>
        <w:spacing w:line="360" w:lineRule="auto"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>Regon .......................................     NIP .....................</w:t>
      </w:r>
      <w:r w:rsidR="00272837" w:rsidRPr="005477DE">
        <w:rPr>
          <w:rFonts w:ascii="Times New Roman" w:hAnsi="Times New Roman"/>
        </w:rPr>
        <w:t>..........................</w:t>
      </w:r>
      <w:r w:rsidRPr="005477DE">
        <w:rPr>
          <w:rFonts w:ascii="Times New Roman" w:hAnsi="Times New Roman"/>
        </w:rPr>
        <w:t>KRS …</w:t>
      </w:r>
      <w:r w:rsidR="00A90B24" w:rsidRPr="005477DE">
        <w:rPr>
          <w:rFonts w:ascii="Times New Roman" w:hAnsi="Times New Roman"/>
        </w:rPr>
        <w:t>………........................</w:t>
      </w:r>
    </w:p>
    <w:p w:rsidR="003260BF" w:rsidRPr="005477DE" w:rsidRDefault="003260BF" w:rsidP="003260BF">
      <w:pPr>
        <w:spacing w:line="360" w:lineRule="auto"/>
        <w:rPr>
          <w:rFonts w:ascii="Times New Roman" w:hAnsi="Times New Roman"/>
        </w:rPr>
      </w:pPr>
      <w:r w:rsidRPr="005477DE">
        <w:rPr>
          <w:rFonts w:ascii="Times New Roman" w:hAnsi="Times New Roman"/>
        </w:rPr>
        <w:t>Nr  konta bankowego ..............................................................................</w:t>
      </w:r>
      <w:r w:rsidR="00A90B24" w:rsidRPr="005477DE">
        <w:rPr>
          <w:rFonts w:ascii="Times New Roman" w:hAnsi="Times New Roman"/>
        </w:rPr>
        <w:t>..............................</w:t>
      </w:r>
      <w:r w:rsidRPr="005477DE">
        <w:rPr>
          <w:rFonts w:ascii="Times New Roman" w:hAnsi="Times New Roman"/>
        </w:rPr>
        <w:t>....................</w:t>
      </w:r>
    </w:p>
    <w:p w:rsidR="003260BF" w:rsidRPr="005477DE" w:rsidRDefault="003260BF" w:rsidP="003260BF">
      <w:pPr>
        <w:pStyle w:val="WW-Tekstpodstawowywcity3"/>
        <w:tabs>
          <w:tab w:val="left" w:pos="-13"/>
        </w:tabs>
        <w:spacing w:after="0" w:line="360" w:lineRule="auto"/>
        <w:ind w:left="-13" w:firstLine="13"/>
        <w:rPr>
          <w:b/>
          <w:sz w:val="22"/>
          <w:szCs w:val="22"/>
        </w:rPr>
      </w:pPr>
      <w:r w:rsidRPr="005477DE">
        <w:rPr>
          <w:b/>
          <w:sz w:val="22"/>
          <w:szCs w:val="22"/>
        </w:rPr>
        <w:t>Nawiązując do</w:t>
      </w:r>
      <w:r w:rsidR="00272837" w:rsidRPr="005477DE">
        <w:rPr>
          <w:b/>
          <w:sz w:val="22"/>
          <w:szCs w:val="22"/>
        </w:rPr>
        <w:t xml:space="preserve"> ogłoszenia o</w:t>
      </w:r>
      <w:r w:rsidRPr="005477DE">
        <w:rPr>
          <w:b/>
          <w:sz w:val="22"/>
          <w:szCs w:val="22"/>
        </w:rPr>
        <w:t xml:space="preserve"> postępowani</w:t>
      </w:r>
      <w:r w:rsidR="00272837" w:rsidRPr="005477DE">
        <w:rPr>
          <w:b/>
          <w:sz w:val="22"/>
          <w:szCs w:val="22"/>
        </w:rPr>
        <w:t>u</w:t>
      </w:r>
      <w:r w:rsidRPr="005477DE">
        <w:rPr>
          <w:b/>
          <w:sz w:val="22"/>
          <w:szCs w:val="22"/>
        </w:rPr>
        <w:t xml:space="preserve"> prowadzon</w:t>
      </w:r>
      <w:r w:rsidR="00272837" w:rsidRPr="005477DE">
        <w:rPr>
          <w:b/>
          <w:sz w:val="22"/>
          <w:szCs w:val="22"/>
        </w:rPr>
        <w:t xml:space="preserve">ym </w:t>
      </w:r>
      <w:r w:rsidRPr="005477DE">
        <w:rPr>
          <w:b/>
          <w:sz w:val="22"/>
          <w:szCs w:val="22"/>
        </w:rPr>
        <w:t xml:space="preserve">w trybie przetargu nieograniczonego na : </w:t>
      </w:r>
    </w:p>
    <w:p w:rsidR="00272837" w:rsidRPr="005477DE" w:rsidRDefault="003260BF" w:rsidP="00272837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b/>
          <w:bCs/>
          <w:sz w:val="22"/>
          <w:szCs w:val="22"/>
        </w:rPr>
      </w:pPr>
      <w:r w:rsidRPr="005477DE">
        <w:rPr>
          <w:b/>
          <w:sz w:val="22"/>
          <w:szCs w:val="22"/>
          <w:u w:val="single"/>
        </w:rPr>
        <w:t xml:space="preserve">  </w:t>
      </w:r>
      <w:r w:rsidR="005477DE" w:rsidRPr="005477DE">
        <w:rPr>
          <w:b/>
          <w:sz w:val="22"/>
          <w:szCs w:val="22"/>
          <w:u w:val="single"/>
        </w:rPr>
        <w:t xml:space="preserve">Zimowe utrzymanie dróg gminnych w </w:t>
      </w:r>
      <w:r w:rsidR="00554A5E">
        <w:rPr>
          <w:b/>
          <w:sz w:val="22"/>
          <w:szCs w:val="22"/>
          <w:u w:val="single"/>
        </w:rPr>
        <w:t>sołectwie Przybędza</w:t>
      </w:r>
      <w:r w:rsidR="005477DE" w:rsidRPr="005477DE">
        <w:rPr>
          <w:b/>
          <w:sz w:val="22"/>
          <w:szCs w:val="22"/>
          <w:u w:val="single"/>
        </w:rPr>
        <w:t xml:space="preserve"> w gminie Radziechowy – Wieprz w okresie od 01.11.2017 r. do 15.04.2018 r., od 01.11.2018 r. do 15.04.2019 r., od 01.11.2019 r. do 15.04.2020 r</w:t>
      </w:r>
    </w:p>
    <w:p w:rsidR="00272837" w:rsidRPr="005477DE" w:rsidRDefault="00B17BC7" w:rsidP="00B87917">
      <w:pPr>
        <w:pStyle w:val="WW-Tekstpodstawowywcity3"/>
        <w:numPr>
          <w:ilvl w:val="0"/>
          <w:numId w:val="34"/>
        </w:numPr>
        <w:tabs>
          <w:tab w:val="left" w:pos="-13"/>
        </w:tabs>
        <w:spacing w:after="0" w:line="360" w:lineRule="auto"/>
        <w:jc w:val="both"/>
        <w:rPr>
          <w:sz w:val="22"/>
          <w:szCs w:val="22"/>
        </w:rPr>
      </w:pPr>
      <w:r w:rsidRPr="005477DE">
        <w:rPr>
          <w:sz w:val="22"/>
          <w:szCs w:val="22"/>
        </w:rPr>
        <w:t xml:space="preserve">Działając w imieniu Wykonawcy składam ofertę na </w:t>
      </w:r>
      <w:r w:rsidR="00C0223C" w:rsidRPr="005477DE">
        <w:rPr>
          <w:sz w:val="22"/>
          <w:szCs w:val="22"/>
        </w:rPr>
        <w:t>wy</w:t>
      </w:r>
      <w:r w:rsidR="00B87917" w:rsidRPr="005477DE">
        <w:rPr>
          <w:sz w:val="22"/>
          <w:szCs w:val="22"/>
        </w:rPr>
        <w:t xml:space="preserve">konanie przedmiotu zamówienia w </w:t>
      </w:r>
      <w:r w:rsidR="00C0223C" w:rsidRPr="005477DE">
        <w:rPr>
          <w:sz w:val="22"/>
          <w:szCs w:val="22"/>
        </w:rPr>
        <w:t>zakresie objętym specyfikacją istotnych warunków zamówienia (SIWZ)</w:t>
      </w:r>
      <w:r w:rsidRPr="005477DE">
        <w:rPr>
          <w:sz w:val="22"/>
          <w:szCs w:val="22"/>
        </w:rPr>
        <w:t xml:space="preserve"> </w:t>
      </w:r>
      <w:r w:rsidR="00272837" w:rsidRPr="005477DE">
        <w:rPr>
          <w:sz w:val="22"/>
          <w:szCs w:val="22"/>
        </w:rPr>
        <w:t>i oferuję wykonanie zamówienia na poniższych warunkach:</w:t>
      </w:r>
    </w:p>
    <w:p w:rsidR="00272837" w:rsidRPr="005477DE" w:rsidRDefault="00272837" w:rsidP="00272837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both"/>
        <w:rPr>
          <w:sz w:val="22"/>
          <w:szCs w:val="22"/>
        </w:rPr>
      </w:pPr>
    </w:p>
    <w:p w:rsidR="00F677A8" w:rsidRPr="005477DE" w:rsidRDefault="00272837" w:rsidP="00F677A8">
      <w:pPr>
        <w:pStyle w:val="WW-Tekstpodstawowywcity3"/>
        <w:numPr>
          <w:ilvl w:val="0"/>
          <w:numId w:val="32"/>
        </w:numPr>
        <w:tabs>
          <w:tab w:val="left" w:pos="-13"/>
        </w:tabs>
        <w:spacing w:after="0" w:line="360" w:lineRule="auto"/>
        <w:jc w:val="both"/>
        <w:rPr>
          <w:b/>
          <w:u w:val="single"/>
        </w:rPr>
      </w:pPr>
      <w:r w:rsidRPr="005477DE">
        <w:rPr>
          <w:b/>
          <w:sz w:val="22"/>
          <w:szCs w:val="22"/>
          <w:u w:val="single"/>
        </w:rPr>
        <w:t>Cena</w:t>
      </w:r>
      <w:r w:rsidR="00F677A8" w:rsidRPr="005477DE">
        <w:rPr>
          <w:b/>
          <w:u w:val="single"/>
        </w:rPr>
        <w:t xml:space="preserve"> za 1 godzinę odśnieżania dróg gminnych wraz z likwidacją śliskości przy prędkości pojazdu do 30 km/h</w:t>
      </w:r>
    </w:p>
    <w:p w:rsidR="00F677A8" w:rsidRPr="005477DE" w:rsidRDefault="00F677A8" w:rsidP="00F677A8">
      <w:pPr>
        <w:keepLines/>
        <w:autoSpaceDE w:val="0"/>
        <w:spacing w:after="120" w:line="125" w:lineRule="atLeast"/>
        <w:jc w:val="both"/>
        <w:rPr>
          <w:rFonts w:ascii="Times New Roman" w:hAnsi="Times New Roman"/>
          <w:b/>
        </w:rPr>
      </w:pPr>
      <w:r w:rsidRPr="005477DE">
        <w:rPr>
          <w:rFonts w:ascii="Times New Roman" w:hAnsi="Times New Roman"/>
          <w:b/>
        </w:rPr>
        <w:t xml:space="preserve">za kwotę: </w:t>
      </w:r>
    </w:p>
    <w:p w:rsidR="00F677A8" w:rsidRPr="005477DE" w:rsidRDefault="00F677A8" w:rsidP="00F677A8">
      <w:pPr>
        <w:keepLines/>
        <w:autoSpaceDE w:val="0"/>
        <w:spacing w:after="120" w:line="125" w:lineRule="atLeast"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 xml:space="preserve">cena netto...............................................zł </w:t>
      </w:r>
    </w:p>
    <w:p w:rsidR="00F677A8" w:rsidRPr="005477DE" w:rsidRDefault="00F677A8" w:rsidP="00F677A8">
      <w:pPr>
        <w:keepLines/>
        <w:autoSpaceDE w:val="0"/>
        <w:spacing w:after="120" w:line="125" w:lineRule="atLeast"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 xml:space="preserve">(słownie: ..............................................................................................................) </w:t>
      </w:r>
    </w:p>
    <w:p w:rsidR="00F677A8" w:rsidRPr="005477DE" w:rsidRDefault="00F677A8" w:rsidP="00F677A8">
      <w:pPr>
        <w:keepLines/>
        <w:autoSpaceDE w:val="0"/>
        <w:spacing w:after="120" w:line="125" w:lineRule="atLeast"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 xml:space="preserve">podatek VAT...........................................zł </w:t>
      </w:r>
    </w:p>
    <w:p w:rsidR="00F677A8" w:rsidRPr="005477DE" w:rsidRDefault="00F677A8" w:rsidP="00F677A8">
      <w:pPr>
        <w:keepLines/>
        <w:autoSpaceDE w:val="0"/>
        <w:spacing w:after="120" w:line="125" w:lineRule="atLeast"/>
        <w:jc w:val="both"/>
        <w:rPr>
          <w:rFonts w:ascii="Times New Roman" w:hAnsi="Times New Roman"/>
          <w:b/>
        </w:rPr>
      </w:pPr>
      <w:r w:rsidRPr="005477DE">
        <w:rPr>
          <w:rFonts w:ascii="Times New Roman" w:hAnsi="Times New Roman"/>
          <w:b/>
        </w:rPr>
        <w:t xml:space="preserve">cena brutto............................................zł </w:t>
      </w:r>
    </w:p>
    <w:p w:rsidR="00B87917" w:rsidRPr="005477DE" w:rsidRDefault="00F677A8" w:rsidP="00F677A8">
      <w:pPr>
        <w:keepLines/>
        <w:autoSpaceDE w:val="0"/>
        <w:spacing w:after="120" w:line="125" w:lineRule="atLeast"/>
        <w:jc w:val="both"/>
        <w:rPr>
          <w:rFonts w:ascii="Times New Roman" w:hAnsi="Times New Roman"/>
          <w:b/>
        </w:rPr>
      </w:pPr>
      <w:r w:rsidRPr="005477DE">
        <w:rPr>
          <w:rFonts w:ascii="Times New Roman" w:hAnsi="Times New Roman"/>
          <w:b/>
        </w:rPr>
        <w:t>(słownie: ...............................................................................................................)</w:t>
      </w:r>
    </w:p>
    <w:p w:rsidR="00F44507" w:rsidRPr="005477DE" w:rsidRDefault="00F44507" w:rsidP="00F44507">
      <w:pPr>
        <w:spacing w:after="0" w:line="240" w:lineRule="auto"/>
        <w:jc w:val="both"/>
      </w:pPr>
    </w:p>
    <w:p w:rsidR="00F44507" w:rsidRPr="005477DE" w:rsidRDefault="00F44507" w:rsidP="00F44507">
      <w:pPr>
        <w:spacing w:after="0" w:line="240" w:lineRule="auto"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>Oświadczamy, że powyższa cena zawiera wszystkie koszty, jakie ponosi zamawiający w  przypadku wyboru niniejszej oferty.</w:t>
      </w:r>
    </w:p>
    <w:p w:rsidR="00F44507" w:rsidRPr="005477DE" w:rsidRDefault="00F44507" w:rsidP="00F44507">
      <w:pPr>
        <w:spacing w:after="0" w:line="240" w:lineRule="auto"/>
        <w:jc w:val="both"/>
        <w:rPr>
          <w:rFonts w:ascii="Times New Roman" w:hAnsi="Times New Roman"/>
        </w:rPr>
      </w:pPr>
    </w:p>
    <w:p w:rsidR="00F44507" w:rsidRPr="005477DE" w:rsidRDefault="00F44507" w:rsidP="00F44507">
      <w:pPr>
        <w:spacing w:after="0" w:line="240" w:lineRule="auto"/>
        <w:jc w:val="both"/>
        <w:rPr>
          <w:rFonts w:ascii="Times New Roman" w:hAnsi="Times New Roman"/>
          <w:b/>
        </w:rPr>
      </w:pPr>
      <w:r w:rsidRPr="005477DE">
        <w:rPr>
          <w:rFonts w:ascii="Times New Roman" w:hAnsi="Times New Roman"/>
          <w:b/>
        </w:rPr>
        <w:t>W związku z treścią punktu XI.11 Specyfikacji istotnych warunków zamówienia, informuję, że ewentualny wybór mojej oferty będzie/nie będzie</w:t>
      </w:r>
      <w:r w:rsidRPr="005477D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5477DE">
        <w:rPr>
          <w:rFonts w:ascii="Times New Roman" w:hAnsi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F44507" w:rsidRPr="005477DE" w:rsidRDefault="00F44507" w:rsidP="00F44507">
      <w:pPr>
        <w:spacing w:after="0" w:line="240" w:lineRule="auto"/>
        <w:jc w:val="both"/>
        <w:rPr>
          <w:rFonts w:ascii="Times New Roman" w:hAnsi="Times New Roman"/>
        </w:rPr>
      </w:pPr>
    </w:p>
    <w:p w:rsidR="00F44507" w:rsidRPr="005477DE" w:rsidRDefault="00F44507" w:rsidP="00F44507">
      <w:pPr>
        <w:keepLines/>
        <w:autoSpaceDE w:val="0"/>
        <w:spacing w:after="120" w:line="125" w:lineRule="atLeast"/>
        <w:jc w:val="both"/>
        <w:rPr>
          <w:rFonts w:ascii="Times New Roman" w:hAnsi="Times New Roman"/>
          <w:b/>
          <w:u w:val="single"/>
        </w:rPr>
      </w:pPr>
    </w:p>
    <w:p w:rsidR="00272837" w:rsidRPr="005477DE" w:rsidRDefault="0077033F" w:rsidP="003260BF">
      <w:pPr>
        <w:keepLines/>
        <w:numPr>
          <w:ilvl w:val="0"/>
          <w:numId w:val="32"/>
        </w:numPr>
        <w:autoSpaceDE w:val="0"/>
        <w:spacing w:after="120" w:line="125" w:lineRule="atLeast"/>
        <w:jc w:val="both"/>
        <w:rPr>
          <w:rFonts w:ascii="Times New Roman" w:hAnsi="Times New Roman"/>
          <w:b/>
          <w:u w:val="single"/>
        </w:rPr>
      </w:pPr>
      <w:r w:rsidRPr="005477DE">
        <w:rPr>
          <w:rFonts w:ascii="Times New Roman" w:hAnsi="Times New Roman"/>
          <w:b/>
          <w:u w:val="single"/>
        </w:rPr>
        <w:t xml:space="preserve">Termin płatności faktury …………. </w:t>
      </w:r>
      <w:r w:rsidR="00272837" w:rsidRPr="005477DE">
        <w:rPr>
          <w:rFonts w:ascii="Times New Roman" w:hAnsi="Times New Roman"/>
          <w:b/>
          <w:u w:val="single"/>
        </w:rPr>
        <w:t>D</w:t>
      </w:r>
      <w:r w:rsidRPr="005477DE">
        <w:rPr>
          <w:rFonts w:ascii="Times New Roman" w:hAnsi="Times New Roman"/>
          <w:b/>
          <w:u w:val="single"/>
        </w:rPr>
        <w:t>ni</w:t>
      </w:r>
    </w:p>
    <w:p w:rsidR="00B87917" w:rsidRPr="005477DE" w:rsidRDefault="00B87917" w:rsidP="00B87917">
      <w:pPr>
        <w:keepLines/>
        <w:autoSpaceDE w:val="0"/>
        <w:spacing w:after="120" w:line="125" w:lineRule="atLeast"/>
        <w:ind w:left="720"/>
        <w:jc w:val="both"/>
        <w:rPr>
          <w:rFonts w:ascii="Times New Roman" w:hAnsi="Times New Roman"/>
          <w:b/>
          <w:u w:val="single"/>
        </w:rPr>
      </w:pPr>
    </w:p>
    <w:p w:rsidR="00B17BC7" w:rsidRPr="005477DE" w:rsidRDefault="00B17BC7" w:rsidP="003260BF">
      <w:pPr>
        <w:keepLines/>
        <w:numPr>
          <w:ilvl w:val="0"/>
          <w:numId w:val="32"/>
        </w:numPr>
        <w:autoSpaceDE w:val="0"/>
        <w:spacing w:after="120" w:line="125" w:lineRule="atLeast"/>
        <w:jc w:val="both"/>
        <w:rPr>
          <w:rFonts w:ascii="Times New Roman" w:hAnsi="Times New Roman"/>
          <w:b/>
          <w:u w:val="single"/>
        </w:rPr>
      </w:pPr>
      <w:r w:rsidRPr="005477DE">
        <w:rPr>
          <w:rFonts w:ascii="Times New Roman" w:hAnsi="Times New Roman"/>
          <w:b/>
          <w:u w:val="single"/>
        </w:rPr>
        <w:t xml:space="preserve">Czas </w:t>
      </w:r>
      <w:r w:rsidR="00F677A8" w:rsidRPr="005477DE">
        <w:rPr>
          <w:rFonts w:ascii="Times New Roman" w:hAnsi="Times New Roman"/>
          <w:b/>
          <w:u w:val="single"/>
        </w:rPr>
        <w:t>reakcji</w:t>
      </w:r>
      <w:r w:rsidRPr="005477DE">
        <w:rPr>
          <w:rFonts w:ascii="Times New Roman" w:hAnsi="Times New Roman"/>
          <w:b/>
          <w:u w:val="single"/>
        </w:rPr>
        <w:t xml:space="preserve"> w razie awarii ……… min</w:t>
      </w:r>
      <w:r w:rsidR="00272837" w:rsidRPr="005477DE">
        <w:rPr>
          <w:rFonts w:ascii="Times New Roman" w:hAnsi="Times New Roman"/>
          <w:b/>
          <w:u w:val="single"/>
        </w:rPr>
        <w:t>.</w:t>
      </w:r>
    </w:p>
    <w:p w:rsidR="00B17BC7" w:rsidRPr="005477DE" w:rsidRDefault="00B17BC7" w:rsidP="003260BF">
      <w:pPr>
        <w:keepLines/>
        <w:autoSpaceDE w:val="0"/>
        <w:spacing w:after="120" w:line="125" w:lineRule="atLeast"/>
        <w:jc w:val="both"/>
        <w:rPr>
          <w:rFonts w:ascii="Times New Roman" w:hAnsi="Times New Roman"/>
          <w:bCs/>
        </w:rPr>
      </w:pPr>
    </w:p>
    <w:p w:rsidR="003260BF" w:rsidRPr="005477DE" w:rsidRDefault="003260BF" w:rsidP="00B87917">
      <w:pPr>
        <w:keepLines/>
        <w:numPr>
          <w:ilvl w:val="0"/>
          <w:numId w:val="34"/>
        </w:numPr>
        <w:autoSpaceDE w:val="0"/>
        <w:spacing w:after="120" w:line="125" w:lineRule="atLeast"/>
        <w:jc w:val="both"/>
        <w:rPr>
          <w:rFonts w:ascii="Times New Roman" w:hAnsi="Times New Roman"/>
          <w:b/>
          <w:bCs/>
        </w:rPr>
      </w:pPr>
      <w:r w:rsidRPr="005477DE">
        <w:rPr>
          <w:rFonts w:ascii="Times New Roman" w:hAnsi="Times New Roman"/>
          <w:b/>
          <w:u w:val="single"/>
        </w:rPr>
        <w:t>Oświadczam</w:t>
      </w:r>
      <w:r w:rsidR="00272837" w:rsidRPr="005477DE">
        <w:rPr>
          <w:rFonts w:ascii="Times New Roman" w:hAnsi="Times New Roman"/>
          <w:b/>
          <w:u w:val="single"/>
        </w:rPr>
        <w:t>/m</w:t>
      </w:r>
      <w:r w:rsidRPr="005477DE">
        <w:rPr>
          <w:rFonts w:ascii="Times New Roman" w:hAnsi="Times New Roman"/>
          <w:b/>
          <w:u w:val="single"/>
        </w:rPr>
        <w:t>y, że</w:t>
      </w:r>
      <w:r w:rsidRPr="005477DE">
        <w:rPr>
          <w:rFonts w:ascii="Times New Roman" w:hAnsi="Times New Roman"/>
          <w:b/>
        </w:rPr>
        <w:t>:</w:t>
      </w:r>
    </w:p>
    <w:p w:rsidR="003260BF" w:rsidRPr="005477DE" w:rsidRDefault="003260BF" w:rsidP="003260BF">
      <w:pPr>
        <w:pStyle w:val="Tekstpodstawowywcity"/>
        <w:numPr>
          <w:ilvl w:val="0"/>
          <w:numId w:val="27"/>
        </w:numPr>
        <w:tabs>
          <w:tab w:val="clear" w:pos="720"/>
          <w:tab w:val="left" w:pos="426"/>
        </w:tabs>
        <w:spacing w:after="62"/>
        <w:ind w:left="426" w:hanging="426"/>
        <w:rPr>
          <w:sz w:val="22"/>
          <w:szCs w:val="22"/>
        </w:rPr>
      </w:pPr>
      <w:r w:rsidRPr="005477DE">
        <w:rPr>
          <w:sz w:val="22"/>
          <w:szCs w:val="22"/>
        </w:rPr>
        <w:t>Zapoznaliśmy się z warunkami zamówienia i przyjmujemy je bez zastrzeżeń.</w:t>
      </w:r>
    </w:p>
    <w:p w:rsidR="00F44507" w:rsidRPr="005477DE" w:rsidRDefault="003260BF" w:rsidP="00F44507">
      <w:pPr>
        <w:pStyle w:val="Tekstpodstawowywcity"/>
        <w:numPr>
          <w:ilvl w:val="0"/>
          <w:numId w:val="27"/>
        </w:numPr>
        <w:tabs>
          <w:tab w:val="clear" w:pos="720"/>
          <w:tab w:val="left" w:pos="426"/>
        </w:tabs>
        <w:spacing w:after="62"/>
        <w:ind w:left="426" w:hanging="426"/>
        <w:rPr>
          <w:sz w:val="22"/>
          <w:szCs w:val="22"/>
        </w:rPr>
      </w:pPr>
      <w:r w:rsidRPr="005477DE">
        <w:rPr>
          <w:sz w:val="22"/>
          <w:szCs w:val="22"/>
        </w:rPr>
        <w:t>Akceptujemy istotne postanowienia umowy.</w:t>
      </w:r>
    </w:p>
    <w:p w:rsidR="00F44507" w:rsidRPr="005477DE" w:rsidRDefault="00F44507" w:rsidP="00F44507">
      <w:pPr>
        <w:pStyle w:val="Tekstpodstawowywcity"/>
        <w:numPr>
          <w:ilvl w:val="0"/>
          <w:numId w:val="27"/>
        </w:numPr>
        <w:tabs>
          <w:tab w:val="clear" w:pos="720"/>
          <w:tab w:val="left" w:pos="426"/>
        </w:tabs>
        <w:spacing w:after="62"/>
        <w:ind w:left="426" w:hanging="426"/>
        <w:rPr>
          <w:sz w:val="22"/>
          <w:szCs w:val="22"/>
        </w:rPr>
      </w:pPr>
      <w:r w:rsidRPr="005477DE">
        <w:rPr>
          <w:sz w:val="22"/>
        </w:rPr>
        <w:t>Deklarujemy</w:t>
      </w:r>
      <w:r w:rsidRPr="005477DE">
        <w:t xml:space="preserve"> pełną dyspozycyjność w trakcie realizacji przedmiotu zamówienia.</w:t>
      </w:r>
    </w:p>
    <w:p w:rsidR="00F44507" w:rsidRPr="005477DE" w:rsidRDefault="00F44507" w:rsidP="00F44507">
      <w:pPr>
        <w:pStyle w:val="Tekstpodstawowywcity"/>
        <w:numPr>
          <w:ilvl w:val="0"/>
          <w:numId w:val="27"/>
        </w:numPr>
        <w:tabs>
          <w:tab w:val="clear" w:pos="720"/>
          <w:tab w:val="left" w:pos="426"/>
        </w:tabs>
        <w:spacing w:after="62"/>
        <w:ind w:left="426" w:hanging="426"/>
        <w:rPr>
          <w:sz w:val="22"/>
          <w:szCs w:val="22"/>
        </w:rPr>
      </w:pPr>
      <w:r w:rsidRPr="005477DE">
        <w:rPr>
          <w:sz w:val="22"/>
        </w:rPr>
        <w:t>Zobowiązujemy się do wykonania przedmiotu zamówienia w terminie</w:t>
      </w:r>
      <w:r w:rsidRPr="005477DE">
        <w:rPr>
          <w:sz w:val="22"/>
          <w:lang w:val="pl-PL"/>
        </w:rPr>
        <w:t>.</w:t>
      </w:r>
    </w:p>
    <w:p w:rsidR="00272837" w:rsidRPr="005477DE" w:rsidRDefault="003260BF" w:rsidP="00272837">
      <w:pPr>
        <w:pStyle w:val="Tekstpodstawowywcity"/>
        <w:numPr>
          <w:ilvl w:val="0"/>
          <w:numId w:val="27"/>
        </w:numPr>
        <w:tabs>
          <w:tab w:val="clear" w:pos="720"/>
          <w:tab w:val="left" w:pos="426"/>
        </w:tabs>
        <w:spacing w:after="62"/>
        <w:ind w:left="426" w:hanging="426"/>
        <w:rPr>
          <w:sz w:val="22"/>
          <w:szCs w:val="22"/>
        </w:rPr>
      </w:pPr>
      <w:r w:rsidRPr="005477DE">
        <w:rPr>
          <w:sz w:val="22"/>
          <w:szCs w:val="22"/>
        </w:rPr>
        <w:t>Zdobyliśmy konieczne informacje niezbędne do właściwego przygotowania oferty.</w:t>
      </w:r>
    </w:p>
    <w:p w:rsidR="00272837" w:rsidRPr="005477DE" w:rsidRDefault="00272837" w:rsidP="00272837">
      <w:pPr>
        <w:pStyle w:val="Tekstpodstawowywcity"/>
        <w:numPr>
          <w:ilvl w:val="0"/>
          <w:numId w:val="27"/>
        </w:numPr>
        <w:tabs>
          <w:tab w:val="clear" w:pos="720"/>
          <w:tab w:val="left" w:pos="426"/>
        </w:tabs>
        <w:spacing w:after="62"/>
        <w:ind w:left="426" w:hanging="426"/>
        <w:rPr>
          <w:sz w:val="22"/>
          <w:szCs w:val="22"/>
        </w:rPr>
      </w:pPr>
      <w:r w:rsidRPr="005477DE">
        <w:rPr>
          <w:sz w:val="22"/>
          <w:szCs w:val="22"/>
        </w:rPr>
        <w:t xml:space="preserve">Wynagrodzenie obejmuje wszystkie koszty niezbędne do należytego wykonania umowy. </w:t>
      </w:r>
    </w:p>
    <w:p w:rsidR="003260BF" w:rsidRPr="005477DE" w:rsidRDefault="003260BF" w:rsidP="003260BF">
      <w:pPr>
        <w:pStyle w:val="Tekstpodstawowywcity"/>
        <w:numPr>
          <w:ilvl w:val="0"/>
          <w:numId w:val="27"/>
        </w:numPr>
        <w:tabs>
          <w:tab w:val="clear" w:pos="720"/>
          <w:tab w:val="left" w:pos="426"/>
        </w:tabs>
        <w:spacing w:after="62"/>
        <w:ind w:left="426" w:hanging="426"/>
        <w:rPr>
          <w:sz w:val="22"/>
          <w:szCs w:val="22"/>
        </w:rPr>
      </w:pPr>
      <w:r w:rsidRPr="005477DE">
        <w:rPr>
          <w:sz w:val="22"/>
          <w:szCs w:val="22"/>
        </w:rPr>
        <w:t>Uważamy się związani niniejszą ofertą na czas 30 dni.</w:t>
      </w:r>
    </w:p>
    <w:p w:rsidR="003260BF" w:rsidRPr="005477DE" w:rsidRDefault="003260BF" w:rsidP="003260BF">
      <w:pPr>
        <w:pStyle w:val="Tekstpodstawowy"/>
        <w:numPr>
          <w:ilvl w:val="0"/>
          <w:numId w:val="27"/>
        </w:numPr>
        <w:tabs>
          <w:tab w:val="clear" w:pos="720"/>
          <w:tab w:val="left" w:pos="426"/>
        </w:tabs>
        <w:spacing w:line="100" w:lineRule="atLeast"/>
        <w:ind w:left="426" w:hanging="426"/>
        <w:rPr>
          <w:b/>
          <w:sz w:val="22"/>
          <w:szCs w:val="22"/>
          <w:u w:val="none"/>
        </w:rPr>
      </w:pPr>
      <w:r w:rsidRPr="005477DE">
        <w:rPr>
          <w:b/>
          <w:sz w:val="22"/>
          <w:szCs w:val="22"/>
          <w:u w:val="none"/>
        </w:rPr>
        <w:t xml:space="preserve">Nie zamierzam(y) powierzać do </w:t>
      </w:r>
      <w:proofErr w:type="spellStart"/>
      <w:r w:rsidRPr="005477DE">
        <w:rPr>
          <w:b/>
          <w:sz w:val="22"/>
          <w:szCs w:val="22"/>
          <w:u w:val="none"/>
        </w:rPr>
        <w:t>podwykonania</w:t>
      </w:r>
      <w:proofErr w:type="spellEnd"/>
      <w:r w:rsidRPr="005477DE">
        <w:rPr>
          <w:b/>
          <w:sz w:val="22"/>
          <w:szCs w:val="22"/>
          <w:u w:val="none"/>
        </w:rPr>
        <w:t xml:space="preserve"> żadnej części niniejszego zamówienia / następujące części niniejszego zamówienia zamierzam(y) powierzyć podwykonawcom *:</w:t>
      </w:r>
    </w:p>
    <w:p w:rsidR="00C0223C" w:rsidRPr="005477DE" w:rsidRDefault="00C0223C" w:rsidP="003260BF">
      <w:pPr>
        <w:tabs>
          <w:tab w:val="left" w:pos="5103"/>
          <w:tab w:val="left" w:pos="5670"/>
        </w:tabs>
        <w:spacing w:before="120"/>
        <w:ind w:left="540" w:right="72" w:hanging="540"/>
        <w:jc w:val="both"/>
        <w:rPr>
          <w:rFonts w:ascii="Times New Roman" w:hAnsi="Times New Roman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573"/>
      </w:tblGrid>
      <w:tr w:rsidR="003260BF" w:rsidRPr="005477DE" w:rsidTr="00050429">
        <w:trPr>
          <w:trHeight w:val="265"/>
        </w:trPr>
        <w:tc>
          <w:tcPr>
            <w:tcW w:w="707" w:type="dxa"/>
          </w:tcPr>
          <w:p w:rsidR="003260BF" w:rsidRPr="005477DE" w:rsidRDefault="003260BF" w:rsidP="00050429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Times New Roman" w:hAnsi="Times New Roman"/>
              </w:rPr>
            </w:pPr>
            <w:r w:rsidRPr="005477DE">
              <w:rPr>
                <w:rFonts w:ascii="Times New Roman" w:hAnsi="Times New Roman"/>
              </w:rPr>
              <w:t>L.p.</w:t>
            </w:r>
          </w:p>
        </w:tc>
        <w:tc>
          <w:tcPr>
            <w:tcW w:w="7573" w:type="dxa"/>
          </w:tcPr>
          <w:p w:rsidR="003260BF" w:rsidRPr="005477DE" w:rsidRDefault="003260BF" w:rsidP="00050429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/>
              </w:rPr>
            </w:pPr>
            <w:r w:rsidRPr="005477DE">
              <w:rPr>
                <w:rFonts w:ascii="Times New Roman" w:hAnsi="Times New Roman"/>
              </w:rPr>
              <w:t>Nazwa części zamówienia</w:t>
            </w:r>
          </w:p>
        </w:tc>
      </w:tr>
      <w:tr w:rsidR="003260BF" w:rsidRPr="005477DE" w:rsidTr="00050429">
        <w:trPr>
          <w:trHeight w:val="276"/>
        </w:trPr>
        <w:tc>
          <w:tcPr>
            <w:tcW w:w="707" w:type="dxa"/>
          </w:tcPr>
          <w:p w:rsidR="003260BF" w:rsidRPr="005477DE" w:rsidRDefault="003260BF" w:rsidP="00050429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Times New Roman" w:hAnsi="Times New Roman"/>
              </w:rPr>
            </w:pPr>
            <w:r w:rsidRPr="005477DE">
              <w:rPr>
                <w:rFonts w:ascii="Times New Roman" w:hAnsi="Times New Roman"/>
              </w:rPr>
              <w:t>1.</w:t>
            </w:r>
          </w:p>
        </w:tc>
        <w:tc>
          <w:tcPr>
            <w:tcW w:w="7573" w:type="dxa"/>
          </w:tcPr>
          <w:p w:rsidR="003260BF" w:rsidRPr="005477DE" w:rsidRDefault="003260BF" w:rsidP="00050429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Times New Roman" w:hAnsi="Times New Roman"/>
              </w:rPr>
            </w:pPr>
          </w:p>
        </w:tc>
      </w:tr>
      <w:tr w:rsidR="003260BF" w:rsidRPr="005477DE" w:rsidTr="00050429">
        <w:trPr>
          <w:trHeight w:val="285"/>
        </w:trPr>
        <w:tc>
          <w:tcPr>
            <w:tcW w:w="707" w:type="dxa"/>
          </w:tcPr>
          <w:p w:rsidR="003260BF" w:rsidRPr="005477DE" w:rsidRDefault="003260BF" w:rsidP="00050429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Times New Roman" w:hAnsi="Times New Roman"/>
              </w:rPr>
            </w:pPr>
            <w:r w:rsidRPr="005477DE">
              <w:rPr>
                <w:rFonts w:ascii="Times New Roman" w:hAnsi="Times New Roman"/>
              </w:rPr>
              <w:t>2.</w:t>
            </w:r>
          </w:p>
        </w:tc>
        <w:tc>
          <w:tcPr>
            <w:tcW w:w="7573" w:type="dxa"/>
          </w:tcPr>
          <w:p w:rsidR="003260BF" w:rsidRPr="005477DE" w:rsidRDefault="003260BF" w:rsidP="00050429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Times New Roman" w:hAnsi="Times New Roman"/>
              </w:rPr>
            </w:pPr>
          </w:p>
        </w:tc>
      </w:tr>
      <w:tr w:rsidR="003260BF" w:rsidRPr="005477DE" w:rsidTr="00050429">
        <w:trPr>
          <w:trHeight w:val="285"/>
        </w:trPr>
        <w:tc>
          <w:tcPr>
            <w:tcW w:w="707" w:type="dxa"/>
          </w:tcPr>
          <w:p w:rsidR="003260BF" w:rsidRPr="005477DE" w:rsidRDefault="003260BF" w:rsidP="00050429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Times New Roman" w:hAnsi="Times New Roman"/>
              </w:rPr>
            </w:pPr>
            <w:r w:rsidRPr="005477DE">
              <w:rPr>
                <w:rFonts w:ascii="Times New Roman" w:hAnsi="Times New Roman"/>
              </w:rPr>
              <w:t>3.</w:t>
            </w:r>
          </w:p>
        </w:tc>
        <w:tc>
          <w:tcPr>
            <w:tcW w:w="7573" w:type="dxa"/>
          </w:tcPr>
          <w:p w:rsidR="003260BF" w:rsidRPr="005477DE" w:rsidRDefault="003260BF" w:rsidP="00050429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Times New Roman" w:hAnsi="Times New Roman"/>
              </w:rPr>
            </w:pPr>
          </w:p>
        </w:tc>
      </w:tr>
    </w:tbl>
    <w:p w:rsidR="00B17BC7" w:rsidRPr="005477DE" w:rsidRDefault="003260BF" w:rsidP="00B17BC7">
      <w:pPr>
        <w:tabs>
          <w:tab w:val="left" w:pos="5103"/>
          <w:tab w:val="left" w:pos="5670"/>
        </w:tabs>
        <w:spacing w:before="120"/>
        <w:ind w:left="720" w:right="72" w:hanging="720"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>* niepotrzebne usunąć</w:t>
      </w:r>
    </w:p>
    <w:p w:rsidR="00272837" w:rsidRPr="005477DE" w:rsidRDefault="00F44507" w:rsidP="00272837">
      <w:pPr>
        <w:numPr>
          <w:ilvl w:val="0"/>
          <w:numId w:val="27"/>
        </w:numPr>
        <w:tabs>
          <w:tab w:val="left" w:pos="5103"/>
          <w:tab w:val="left" w:pos="5670"/>
        </w:tabs>
        <w:spacing w:before="120" w:line="240" w:lineRule="auto"/>
        <w:ind w:right="72"/>
        <w:contextualSpacing/>
        <w:jc w:val="both"/>
        <w:rPr>
          <w:rFonts w:ascii="Times New Roman" w:hAnsi="Times New Roman"/>
          <w:b/>
        </w:rPr>
      </w:pPr>
      <w:r w:rsidRPr="005477DE">
        <w:rPr>
          <w:rFonts w:ascii="Times New Roman" w:hAnsi="Times New Roman"/>
          <w:b/>
        </w:rPr>
        <w:t>D</w:t>
      </w:r>
      <w:r w:rsidR="00272837" w:rsidRPr="005477DE">
        <w:rPr>
          <w:rFonts w:ascii="Times New Roman" w:hAnsi="Times New Roman"/>
          <w:b/>
        </w:rPr>
        <w:t>o realizacji Umowy na Wykonawca zatrudnił kierowców na podstawie umowy o pracę w rozumieniu przepisów ustawy z dnia 26 czerwca 1974r. – Kodeks pracy. Wykonawca w dniu podpisania umowy dostarczy Zamawiającemu wykaz</w:t>
      </w:r>
      <w:r w:rsidR="00272837" w:rsidRPr="005477DE">
        <w:rPr>
          <w:rFonts w:ascii="Times New Roman" w:hAnsi="Times New Roman"/>
        </w:rPr>
        <w:t xml:space="preserve"> </w:t>
      </w:r>
      <w:r w:rsidR="00272837" w:rsidRPr="005477DE">
        <w:rPr>
          <w:rFonts w:ascii="Times New Roman" w:hAnsi="Times New Roman"/>
          <w:b/>
        </w:rPr>
        <w:t>kierowców zatrudnionych do realizacji usługi.</w:t>
      </w:r>
    </w:p>
    <w:p w:rsidR="00B17BC7" w:rsidRPr="005477DE" w:rsidRDefault="00B17BC7" w:rsidP="00272837">
      <w:pPr>
        <w:numPr>
          <w:ilvl w:val="0"/>
          <w:numId w:val="27"/>
        </w:numPr>
        <w:tabs>
          <w:tab w:val="left" w:pos="5103"/>
          <w:tab w:val="left" w:pos="5670"/>
        </w:tabs>
        <w:spacing w:before="120" w:line="240" w:lineRule="auto"/>
        <w:ind w:right="72"/>
        <w:contextualSpacing/>
        <w:jc w:val="both"/>
        <w:rPr>
          <w:rFonts w:ascii="Times New Roman" w:hAnsi="Times New Roman"/>
          <w:b/>
        </w:rPr>
      </w:pPr>
      <w:r w:rsidRPr="005477DE">
        <w:rPr>
          <w:rFonts w:ascii="Times New Roman" w:hAnsi="Times New Roman"/>
        </w:rPr>
        <w:t>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272837" w:rsidRPr="005477DE" w:rsidRDefault="00B17BC7" w:rsidP="00272837">
      <w:pPr>
        <w:numPr>
          <w:ilvl w:val="0"/>
          <w:numId w:val="27"/>
        </w:numPr>
        <w:tabs>
          <w:tab w:val="left" w:pos="5103"/>
          <w:tab w:val="left" w:pos="5670"/>
        </w:tabs>
        <w:spacing w:before="120" w:line="240" w:lineRule="auto"/>
        <w:ind w:right="72"/>
        <w:contextualSpacing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>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272837" w:rsidRPr="005477DE" w:rsidRDefault="00272837" w:rsidP="00272837">
      <w:pPr>
        <w:numPr>
          <w:ilvl w:val="0"/>
          <w:numId w:val="27"/>
        </w:numPr>
        <w:tabs>
          <w:tab w:val="left" w:pos="5103"/>
          <w:tab w:val="left" w:pos="5670"/>
        </w:tabs>
        <w:spacing w:before="120" w:line="240" w:lineRule="auto"/>
        <w:ind w:right="72"/>
        <w:contextualSpacing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 xml:space="preserve"> </w:t>
      </w:r>
      <w:r w:rsidR="00B17BC7" w:rsidRPr="005477DE">
        <w:rPr>
          <w:rFonts w:ascii="Times New Roman" w:hAnsi="Times New Roman"/>
        </w:rPr>
        <w:t>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B17BC7" w:rsidRPr="005477DE" w:rsidRDefault="00B17BC7" w:rsidP="00272837">
      <w:pPr>
        <w:numPr>
          <w:ilvl w:val="0"/>
          <w:numId w:val="27"/>
        </w:numPr>
        <w:tabs>
          <w:tab w:val="left" w:pos="5103"/>
          <w:tab w:val="left" w:pos="5670"/>
        </w:tabs>
        <w:spacing w:before="120" w:line="240" w:lineRule="auto"/>
        <w:ind w:right="72"/>
        <w:contextualSpacing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>Załącznikami do niniejszej oferty, stanowiącymi integralną jej część są następujące oświadczenia i dokumenty:</w:t>
      </w:r>
    </w:p>
    <w:p w:rsidR="00B17BC7" w:rsidRPr="005477DE" w:rsidRDefault="00B17BC7" w:rsidP="00272837">
      <w:pPr>
        <w:spacing w:line="240" w:lineRule="auto"/>
        <w:ind w:left="561"/>
        <w:contextualSpacing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>………………………………………………………………………………………….....</w:t>
      </w:r>
    </w:p>
    <w:p w:rsidR="00B17BC7" w:rsidRPr="005477DE" w:rsidRDefault="00B17BC7" w:rsidP="00B17BC7">
      <w:pPr>
        <w:ind w:left="561"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B17BC7" w:rsidRPr="005477DE" w:rsidRDefault="00B17BC7" w:rsidP="00B17BC7">
      <w:pPr>
        <w:pStyle w:val="Stopka"/>
        <w:jc w:val="both"/>
        <w:rPr>
          <w:rFonts w:ascii="Times New Roman" w:hAnsi="Times New Roman"/>
        </w:rPr>
      </w:pPr>
    </w:p>
    <w:p w:rsidR="00B17BC7" w:rsidRPr="005477DE" w:rsidRDefault="00B17BC7" w:rsidP="00B17BC7">
      <w:pPr>
        <w:pStyle w:val="Stopka"/>
        <w:ind w:left="4956"/>
        <w:jc w:val="both"/>
        <w:rPr>
          <w:rFonts w:ascii="Times New Roman" w:hAnsi="Times New Roman"/>
        </w:rPr>
      </w:pPr>
    </w:p>
    <w:p w:rsidR="00B17BC7" w:rsidRPr="005477DE" w:rsidRDefault="00B17BC7" w:rsidP="00B17BC7">
      <w:pPr>
        <w:pStyle w:val="Stopka"/>
        <w:ind w:left="4956"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>.....................................................................</w:t>
      </w:r>
    </w:p>
    <w:p w:rsidR="00B17BC7" w:rsidRPr="005477DE" w:rsidRDefault="00B17BC7" w:rsidP="00B17BC7">
      <w:pPr>
        <w:pStyle w:val="Stopka"/>
        <w:ind w:left="4956"/>
        <w:jc w:val="both"/>
        <w:rPr>
          <w:rFonts w:ascii="Times New Roman" w:hAnsi="Times New Roman"/>
        </w:rPr>
      </w:pPr>
      <w:r w:rsidRPr="005477DE">
        <w:rPr>
          <w:rFonts w:ascii="Times New Roman" w:hAnsi="Times New Roman"/>
        </w:rPr>
        <w:t>data i podpis wykonawcy lub osoby upoważnionej</w:t>
      </w:r>
    </w:p>
    <w:p w:rsidR="00B17BC7" w:rsidRPr="005477DE" w:rsidRDefault="00B17BC7" w:rsidP="003260BF">
      <w:pPr>
        <w:tabs>
          <w:tab w:val="left" w:pos="5103"/>
          <w:tab w:val="left" w:pos="5670"/>
        </w:tabs>
        <w:spacing w:before="120"/>
        <w:ind w:left="720" w:right="72" w:hanging="720"/>
        <w:jc w:val="both"/>
        <w:rPr>
          <w:rFonts w:ascii="Times New Roman" w:hAnsi="Times New Roman"/>
          <w:b/>
        </w:rPr>
      </w:pPr>
    </w:p>
    <w:p w:rsidR="003260BF" w:rsidRPr="005477DE" w:rsidRDefault="003260BF" w:rsidP="003260BF">
      <w:pPr>
        <w:spacing w:line="142" w:lineRule="exact"/>
        <w:jc w:val="center"/>
        <w:rPr>
          <w:rFonts w:ascii="Times New Roman" w:hAnsi="Times New Roman"/>
        </w:rPr>
      </w:pPr>
      <w:r w:rsidRPr="005477DE">
        <w:rPr>
          <w:rFonts w:ascii="Times New Roman" w:hAnsi="Times New Roman"/>
        </w:rPr>
        <w:tab/>
      </w:r>
      <w:r w:rsidRPr="005477DE">
        <w:rPr>
          <w:rFonts w:ascii="Times New Roman" w:hAnsi="Times New Roman"/>
        </w:rPr>
        <w:tab/>
      </w:r>
      <w:r w:rsidRPr="005477DE">
        <w:rPr>
          <w:rFonts w:ascii="Times New Roman" w:hAnsi="Times New Roman"/>
        </w:rPr>
        <w:tab/>
      </w:r>
    </w:p>
    <w:p w:rsidR="003260BF" w:rsidRPr="005477DE" w:rsidRDefault="003260BF" w:rsidP="003260BF">
      <w:pPr>
        <w:rPr>
          <w:rFonts w:ascii="Times New Roman" w:hAnsi="Times New Roman"/>
          <w:bCs/>
        </w:rPr>
      </w:pPr>
      <w:r w:rsidRPr="005477DE">
        <w:rPr>
          <w:rFonts w:ascii="Times New Roman" w:hAnsi="Times New Roman"/>
          <w:bCs/>
        </w:rPr>
        <w:t xml:space="preserve">....................................................         </w:t>
      </w:r>
      <w:r w:rsidRPr="005477DE">
        <w:rPr>
          <w:rFonts w:ascii="Times New Roman" w:hAnsi="Times New Roman"/>
          <w:bCs/>
        </w:rPr>
        <w:tab/>
      </w:r>
      <w:r w:rsidRPr="005477DE">
        <w:rPr>
          <w:rFonts w:ascii="Times New Roman" w:hAnsi="Times New Roman"/>
          <w:bCs/>
        </w:rPr>
        <w:tab/>
        <w:t xml:space="preserve">  ................................................................................</w:t>
      </w:r>
    </w:p>
    <w:p w:rsidR="00D62059" w:rsidRPr="005477DE" w:rsidRDefault="003260BF" w:rsidP="00EB2AB6">
      <w:pPr>
        <w:rPr>
          <w:rFonts w:ascii="Times New Roman" w:hAnsi="Times New Roman"/>
          <w:b/>
        </w:rPr>
      </w:pPr>
      <w:r w:rsidRPr="005477DE">
        <w:rPr>
          <w:rFonts w:ascii="Times New Roman" w:hAnsi="Times New Roman"/>
          <w:bCs/>
          <w:vertAlign w:val="superscript"/>
        </w:rPr>
        <w:t xml:space="preserve">             ( miejsce  i  data  złożenia  oświadczenia )                                                 ( pieczęć  i  podpisy  upoważnionych  przedstawicieli  Wykonawcy )</w:t>
      </w:r>
    </w:p>
    <w:sectPr w:rsidR="00D62059" w:rsidRPr="005477DE" w:rsidSect="001F3DBF">
      <w:headerReference w:type="default" r:id="rId8"/>
      <w:footerReference w:type="default" r:id="rId9"/>
      <w:pgSz w:w="11906" w:h="16838"/>
      <w:pgMar w:top="90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0A9" w:rsidRDefault="008B00A9" w:rsidP="00CC6B69">
      <w:pPr>
        <w:spacing w:after="0" w:line="240" w:lineRule="auto"/>
      </w:pPr>
      <w:r>
        <w:separator/>
      </w:r>
    </w:p>
  </w:endnote>
  <w:endnote w:type="continuationSeparator" w:id="0">
    <w:p w:rsidR="008B00A9" w:rsidRDefault="008B00A9" w:rsidP="00CC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B69" w:rsidRDefault="00CC6B69" w:rsidP="00CC6B69">
    <w:pPr>
      <w:pStyle w:val="Stopka"/>
      <w:ind w:left="-1417"/>
    </w:pPr>
    <w:r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0A9" w:rsidRDefault="008B00A9" w:rsidP="00CC6B69">
      <w:pPr>
        <w:spacing w:after="0" w:line="240" w:lineRule="auto"/>
      </w:pPr>
      <w:r>
        <w:separator/>
      </w:r>
    </w:p>
  </w:footnote>
  <w:footnote w:type="continuationSeparator" w:id="0">
    <w:p w:rsidR="008B00A9" w:rsidRDefault="008B00A9" w:rsidP="00CC6B69">
      <w:pPr>
        <w:spacing w:after="0" w:line="240" w:lineRule="auto"/>
      </w:pPr>
      <w:r>
        <w:continuationSeparator/>
      </w:r>
    </w:p>
  </w:footnote>
  <w:footnote w:id="1">
    <w:p w:rsidR="00F44507" w:rsidRPr="008B2049" w:rsidRDefault="00F44507" w:rsidP="00F44507">
      <w:pPr>
        <w:pStyle w:val="Tekstprzypisudolnego"/>
        <w:rPr>
          <w:lang w:val="pl-PL"/>
        </w:rPr>
      </w:pPr>
      <w:r w:rsidRPr="008B2049">
        <w:rPr>
          <w:rStyle w:val="Odwoanieprzypisudolnego"/>
        </w:rPr>
        <w:sym w:font="Symbol" w:char="F02A"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B69" w:rsidRDefault="00CC6B69" w:rsidP="00CC6B69">
    <w:pPr>
      <w:pStyle w:val="Nagwek"/>
      <w:ind w:left="-1417"/>
    </w:pPr>
  </w:p>
  <w:p w:rsidR="009000DC" w:rsidRDefault="009000DC" w:rsidP="009000DC">
    <w:pPr>
      <w:pStyle w:val="Nagwek"/>
      <w:ind w:left="-1417"/>
      <w:jc w:val="right"/>
    </w:pPr>
    <w:r>
      <w:t xml:space="preserve">Załącznik nr </w:t>
    </w:r>
    <w:r w:rsidR="00272837">
      <w:t>2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0000007"/>
    <w:multiLevelType w:val="multilevel"/>
    <w:tmpl w:val="2A0207F2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12636BB"/>
    <w:multiLevelType w:val="hybridMultilevel"/>
    <w:tmpl w:val="470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49CB"/>
    <w:multiLevelType w:val="singleLevel"/>
    <w:tmpl w:val="0B9472E4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6" w15:restartNumberingAfterBreak="0">
    <w:nsid w:val="08445855"/>
    <w:multiLevelType w:val="hybridMultilevel"/>
    <w:tmpl w:val="1D802C3A"/>
    <w:lvl w:ilvl="0" w:tplc="21D42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56B44"/>
    <w:multiLevelType w:val="hybridMultilevel"/>
    <w:tmpl w:val="E20A1928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87A54BB"/>
    <w:multiLevelType w:val="hybridMultilevel"/>
    <w:tmpl w:val="B464D854"/>
    <w:lvl w:ilvl="0" w:tplc="BA827C94">
      <w:start w:val="1"/>
      <w:numFmt w:val="bullet"/>
      <w:lvlText w:val=""/>
      <w:lvlJc w:val="left"/>
      <w:pPr>
        <w:tabs>
          <w:tab w:val="num" w:pos="1244"/>
        </w:tabs>
        <w:ind w:left="124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9" w15:restartNumberingAfterBreak="0">
    <w:nsid w:val="09757CD2"/>
    <w:multiLevelType w:val="hybridMultilevel"/>
    <w:tmpl w:val="BC045B8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110117BA"/>
    <w:multiLevelType w:val="multilevel"/>
    <w:tmpl w:val="87764F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114B14F3"/>
    <w:multiLevelType w:val="hybridMultilevel"/>
    <w:tmpl w:val="AAE0E08A"/>
    <w:lvl w:ilvl="0" w:tplc="24CE42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6668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7A7ADF"/>
    <w:multiLevelType w:val="hybridMultilevel"/>
    <w:tmpl w:val="87540D96"/>
    <w:lvl w:ilvl="0" w:tplc="E8E65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3A96E1C"/>
    <w:multiLevelType w:val="singleLevel"/>
    <w:tmpl w:val="0B9472E4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14" w15:restartNumberingAfterBreak="0">
    <w:nsid w:val="1BE437CD"/>
    <w:multiLevelType w:val="hybridMultilevel"/>
    <w:tmpl w:val="EB9A2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A722CD"/>
    <w:multiLevelType w:val="hybridMultilevel"/>
    <w:tmpl w:val="A64E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D73660"/>
    <w:multiLevelType w:val="singleLevel"/>
    <w:tmpl w:val="0B9472E4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18" w15:restartNumberingAfterBreak="0">
    <w:nsid w:val="31E60FD0"/>
    <w:multiLevelType w:val="hybridMultilevel"/>
    <w:tmpl w:val="79AC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80D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5E6CDD"/>
    <w:multiLevelType w:val="hybridMultilevel"/>
    <w:tmpl w:val="B2F272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02D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0ACA24">
      <w:start w:val="3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754F9"/>
    <w:multiLevelType w:val="hybridMultilevel"/>
    <w:tmpl w:val="5D7CF7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15537E"/>
    <w:multiLevelType w:val="multilevel"/>
    <w:tmpl w:val="FC8626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3" w15:restartNumberingAfterBreak="0">
    <w:nsid w:val="472F1E5E"/>
    <w:multiLevelType w:val="hybridMultilevel"/>
    <w:tmpl w:val="8590446A"/>
    <w:lvl w:ilvl="0" w:tplc="109EB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2372F"/>
    <w:multiLevelType w:val="hybridMultilevel"/>
    <w:tmpl w:val="AF8E61D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FA1DB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10443"/>
    <w:multiLevelType w:val="hybridMultilevel"/>
    <w:tmpl w:val="035C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F1CC3"/>
    <w:multiLevelType w:val="hybridMultilevel"/>
    <w:tmpl w:val="C074BE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6EBB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97FC372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461E497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093599"/>
    <w:multiLevelType w:val="hybridMultilevel"/>
    <w:tmpl w:val="50E6DC02"/>
    <w:lvl w:ilvl="0" w:tplc="6C64C3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5E062B"/>
    <w:multiLevelType w:val="multilevel"/>
    <w:tmpl w:val="FC8626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9" w15:restartNumberingAfterBreak="0">
    <w:nsid w:val="5FB14A00"/>
    <w:multiLevelType w:val="hybridMultilevel"/>
    <w:tmpl w:val="0E505092"/>
    <w:lvl w:ilvl="0" w:tplc="42006E76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4AF85A3A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0" w15:restartNumberingAfterBreak="0">
    <w:nsid w:val="675270BC"/>
    <w:multiLevelType w:val="hybridMultilevel"/>
    <w:tmpl w:val="398E6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061E20"/>
    <w:multiLevelType w:val="hybridMultilevel"/>
    <w:tmpl w:val="64D0EF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921C8"/>
    <w:multiLevelType w:val="singleLevel"/>
    <w:tmpl w:val="0B9472E4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33" w15:restartNumberingAfterBreak="0">
    <w:nsid w:val="7D155333"/>
    <w:multiLevelType w:val="hybridMultilevel"/>
    <w:tmpl w:val="1D10783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6"/>
  </w:num>
  <w:num w:numId="6">
    <w:abstractNumId w:val="33"/>
  </w:num>
  <w:num w:numId="7">
    <w:abstractNumId w:val="9"/>
  </w:num>
  <w:num w:numId="8">
    <w:abstractNumId w:val="26"/>
  </w:num>
  <w:num w:numId="9">
    <w:abstractNumId w:val="10"/>
  </w:num>
  <w:num w:numId="10">
    <w:abstractNumId w:val="11"/>
  </w:num>
  <w:num w:numId="11">
    <w:abstractNumId w:val="30"/>
  </w:num>
  <w:num w:numId="12">
    <w:abstractNumId w:val="22"/>
  </w:num>
  <w:num w:numId="13">
    <w:abstractNumId w:val="28"/>
  </w:num>
  <w:num w:numId="14">
    <w:abstractNumId w:val="20"/>
  </w:num>
  <w:num w:numId="15">
    <w:abstractNumId w:val="29"/>
  </w:num>
  <w:num w:numId="16">
    <w:abstractNumId w:val="18"/>
  </w:num>
  <w:num w:numId="17">
    <w:abstractNumId w:val="27"/>
  </w:num>
  <w:num w:numId="18">
    <w:abstractNumId w:val="31"/>
  </w:num>
  <w:num w:numId="19">
    <w:abstractNumId w:val="21"/>
  </w:num>
  <w:num w:numId="20">
    <w:abstractNumId w:val="8"/>
  </w:num>
  <w:num w:numId="21">
    <w:abstractNumId w:val="7"/>
  </w:num>
  <w:num w:numId="22">
    <w:abstractNumId w:val="13"/>
  </w:num>
  <w:num w:numId="23">
    <w:abstractNumId w:val="32"/>
  </w:num>
  <w:num w:numId="24">
    <w:abstractNumId w:val="17"/>
  </w:num>
  <w:num w:numId="25">
    <w:abstractNumId w:val="5"/>
  </w:num>
  <w:num w:numId="26">
    <w:abstractNumId w:val="19"/>
  </w:num>
  <w:num w:numId="27">
    <w:abstractNumId w:val="0"/>
  </w:num>
  <w:num w:numId="28">
    <w:abstractNumId w:val="24"/>
  </w:num>
  <w:num w:numId="29">
    <w:abstractNumId w:val="16"/>
  </w:num>
  <w:num w:numId="30">
    <w:abstractNumId w:val="15"/>
  </w:num>
  <w:num w:numId="31">
    <w:abstractNumId w:val="25"/>
  </w:num>
  <w:num w:numId="32">
    <w:abstractNumId w:val="4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69"/>
    <w:rsid w:val="000169D1"/>
    <w:rsid w:val="00034B80"/>
    <w:rsid w:val="00050429"/>
    <w:rsid w:val="000A75B4"/>
    <w:rsid w:val="000C7AD0"/>
    <w:rsid w:val="00122674"/>
    <w:rsid w:val="0016195D"/>
    <w:rsid w:val="001725CF"/>
    <w:rsid w:val="001B0D87"/>
    <w:rsid w:val="001E0F0B"/>
    <w:rsid w:val="001E6A61"/>
    <w:rsid w:val="001F0B2D"/>
    <w:rsid w:val="001F3DBF"/>
    <w:rsid w:val="00214832"/>
    <w:rsid w:val="00272837"/>
    <w:rsid w:val="002C77D1"/>
    <w:rsid w:val="002D09DE"/>
    <w:rsid w:val="002D1066"/>
    <w:rsid w:val="002D3E6F"/>
    <w:rsid w:val="002F593C"/>
    <w:rsid w:val="00307AF3"/>
    <w:rsid w:val="003260BF"/>
    <w:rsid w:val="004035B6"/>
    <w:rsid w:val="00415617"/>
    <w:rsid w:val="004302E3"/>
    <w:rsid w:val="00441AE4"/>
    <w:rsid w:val="004566A9"/>
    <w:rsid w:val="00481B2F"/>
    <w:rsid w:val="00495ACA"/>
    <w:rsid w:val="004C3AE1"/>
    <w:rsid w:val="004D60E3"/>
    <w:rsid w:val="005477DE"/>
    <w:rsid w:val="005523CD"/>
    <w:rsid w:val="00554A5E"/>
    <w:rsid w:val="006113EE"/>
    <w:rsid w:val="00635CAA"/>
    <w:rsid w:val="00635FBA"/>
    <w:rsid w:val="00652516"/>
    <w:rsid w:val="00660ECE"/>
    <w:rsid w:val="006A226F"/>
    <w:rsid w:val="00700476"/>
    <w:rsid w:val="0077033F"/>
    <w:rsid w:val="0077659C"/>
    <w:rsid w:val="00781AF6"/>
    <w:rsid w:val="007B0E20"/>
    <w:rsid w:val="00835E81"/>
    <w:rsid w:val="008B00A9"/>
    <w:rsid w:val="008C3784"/>
    <w:rsid w:val="009000DC"/>
    <w:rsid w:val="00915389"/>
    <w:rsid w:val="00927AC1"/>
    <w:rsid w:val="009A4773"/>
    <w:rsid w:val="009B2DCE"/>
    <w:rsid w:val="009C7B18"/>
    <w:rsid w:val="009D5F58"/>
    <w:rsid w:val="009E0B7B"/>
    <w:rsid w:val="009F1074"/>
    <w:rsid w:val="00A15991"/>
    <w:rsid w:val="00A74EB5"/>
    <w:rsid w:val="00A90B24"/>
    <w:rsid w:val="00AA1510"/>
    <w:rsid w:val="00B078EE"/>
    <w:rsid w:val="00B17BC7"/>
    <w:rsid w:val="00B55A85"/>
    <w:rsid w:val="00B85933"/>
    <w:rsid w:val="00B87917"/>
    <w:rsid w:val="00B9488C"/>
    <w:rsid w:val="00C0223C"/>
    <w:rsid w:val="00C42E4D"/>
    <w:rsid w:val="00C50DFB"/>
    <w:rsid w:val="00CC4E65"/>
    <w:rsid w:val="00CC6B69"/>
    <w:rsid w:val="00D51174"/>
    <w:rsid w:val="00D62059"/>
    <w:rsid w:val="00D90321"/>
    <w:rsid w:val="00DA36F3"/>
    <w:rsid w:val="00DE510A"/>
    <w:rsid w:val="00DE716F"/>
    <w:rsid w:val="00E1055A"/>
    <w:rsid w:val="00E2400B"/>
    <w:rsid w:val="00E37EF4"/>
    <w:rsid w:val="00E559B8"/>
    <w:rsid w:val="00E73688"/>
    <w:rsid w:val="00EB2AB6"/>
    <w:rsid w:val="00EB72FF"/>
    <w:rsid w:val="00F30101"/>
    <w:rsid w:val="00F322A2"/>
    <w:rsid w:val="00F44507"/>
    <w:rsid w:val="00F50A47"/>
    <w:rsid w:val="00F677A8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000626-926B-48EE-88B6-B6B6AA75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B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4E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0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4E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52516"/>
    <w:pPr>
      <w:keepNext/>
      <w:keepLines/>
      <w:numPr>
        <w:numId w:val="2"/>
      </w:numPr>
      <w:tabs>
        <w:tab w:val="left" w:pos="720"/>
        <w:tab w:val="left" w:pos="1440"/>
        <w:tab w:val="left" w:pos="2454"/>
      </w:tabs>
      <w:suppressAutoHyphens/>
      <w:autoSpaceDE w:val="0"/>
      <w:spacing w:after="0" w:line="240" w:lineRule="atLeast"/>
      <w:jc w:val="both"/>
      <w:outlineLvl w:val="4"/>
    </w:pPr>
    <w:rPr>
      <w:rFonts w:ascii="Times New Roman" w:eastAsia="Times New Roman" w:hAnsi="Times New Roman"/>
      <w:b/>
      <w:color w:val="00000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B69"/>
  </w:style>
  <w:style w:type="paragraph" w:styleId="Stopka">
    <w:name w:val="footer"/>
    <w:basedOn w:val="Normalny"/>
    <w:link w:val="StopkaZnak"/>
    <w:unhideWhenUsed/>
    <w:rsid w:val="00CC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6B69"/>
  </w:style>
  <w:style w:type="paragraph" w:styleId="Tekstdymka">
    <w:name w:val="Balloon Text"/>
    <w:basedOn w:val="Normalny"/>
    <w:link w:val="TekstdymkaZnak"/>
    <w:uiPriority w:val="99"/>
    <w:semiHidden/>
    <w:unhideWhenUsed/>
    <w:rsid w:val="00CC6B6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C6B69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D62059"/>
    <w:rPr>
      <w:color w:val="808080"/>
    </w:rPr>
  </w:style>
  <w:style w:type="character" w:customStyle="1" w:styleId="Nagwek5Znak">
    <w:name w:val="Nagłówek 5 Znak"/>
    <w:link w:val="Nagwek5"/>
    <w:rsid w:val="00652516"/>
    <w:rPr>
      <w:rFonts w:ascii="Times New Roman" w:eastAsia="Times New Roman" w:hAnsi="Times New Roman"/>
      <w:b/>
      <w:color w:val="000000"/>
      <w:lang w:eastAsia="ar-SA"/>
    </w:rPr>
  </w:style>
  <w:style w:type="character" w:styleId="Hipercze">
    <w:name w:val="Hyperlink"/>
    <w:rsid w:val="0065251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65251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1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652516"/>
    <w:rPr>
      <w:rFonts w:ascii="Times New Roman" w:eastAsia="Times New Roman" w:hAnsi="Times New Roman"/>
      <w:sz w:val="21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652516"/>
    <w:pPr>
      <w:suppressAutoHyphens/>
      <w:spacing w:after="0" w:line="240" w:lineRule="auto"/>
      <w:ind w:left="993" w:hanging="284"/>
      <w:jc w:val="both"/>
    </w:pPr>
    <w:rPr>
      <w:rFonts w:ascii="Times New Roman" w:eastAsia="Times New Roman" w:hAnsi="Times New Roman"/>
      <w:sz w:val="21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652516"/>
    <w:rPr>
      <w:rFonts w:ascii="Times New Roman" w:eastAsia="Times New Roman" w:hAnsi="Times New Roman"/>
      <w:sz w:val="21"/>
      <w:lang w:eastAsia="ar-SA"/>
    </w:rPr>
  </w:style>
  <w:style w:type="paragraph" w:customStyle="1" w:styleId="WW-Tekstpodstawowywcity3">
    <w:name w:val="WW-Tekst podstawowy wcięty 3"/>
    <w:basedOn w:val="Normalny"/>
    <w:rsid w:val="0065251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1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652516"/>
    <w:pPr>
      <w:widowControl w:val="0"/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b/>
      <w:snapToGrid w:val="0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link w:val="Tekstpodstawowywcity2"/>
    <w:rsid w:val="00652516"/>
    <w:rPr>
      <w:rFonts w:ascii="Times New Roman" w:eastAsia="Times New Roman" w:hAnsi="Times New Roman"/>
      <w:b/>
      <w:snapToGrid w:val="0"/>
      <w:lang w:eastAsia="ar-SA"/>
    </w:rPr>
  </w:style>
  <w:style w:type="character" w:customStyle="1" w:styleId="highlightedsearchterm">
    <w:name w:val="highlightedsearchterm"/>
    <w:basedOn w:val="Domylnaczcionkaakapitu"/>
    <w:rsid w:val="00652516"/>
  </w:style>
  <w:style w:type="paragraph" w:styleId="Tytu">
    <w:name w:val="Title"/>
    <w:basedOn w:val="Normalny"/>
    <w:link w:val="TytuZnak"/>
    <w:qFormat/>
    <w:rsid w:val="00652516"/>
    <w:pPr>
      <w:spacing w:after="0" w:line="240" w:lineRule="auto"/>
      <w:ind w:left="709" w:hanging="709"/>
      <w:jc w:val="center"/>
    </w:pPr>
    <w:rPr>
      <w:rFonts w:ascii="Arial" w:eastAsia="Times New Roman" w:hAnsi="Arial"/>
      <w:b/>
      <w:sz w:val="36"/>
      <w:szCs w:val="20"/>
      <w:lang w:val="en-GB" w:eastAsia="x-none"/>
    </w:rPr>
  </w:style>
  <w:style w:type="character" w:customStyle="1" w:styleId="TytuZnak">
    <w:name w:val="Tytuł Znak"/>
    <w:link w:val="Tytu"/>
    <w:rsid w:val="00652516"/>
    <w:rPr>
      <w:rFonts w:ascii="Arial" w:eastAsia="Times New Roman" w:hAnsi="Arial"/>
      <w:b/>
      <w:sz w:val="36"/>
      <w:lang w:val="en-GB"/>
    </w:rPr>
  </w:style>
  <w:style w:type="paragraph" w:customStyle="1" w:styleId="Default">
    <w:name w:val="Default"/>
    <w:rsid w:val="0065251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A74E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A74E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3">
    <w:name w:val="Body Text Indent 3"/>
    <w:basedOn w:val="Normalny"/>
    <w:link w:val="Tekstpodstawowywcity3Znak"/>
    <w:rsid w:val="00A74E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rsid w:val="00A74EB5"/>
    <w:rPr>
      <w:rFonts w:ascii="Times New Roman" w:eastAsia="Times New Roman" w:hAnsi="Times New Roman"/>
      <w:sz w:val="16"/>
      <w:szCs w:val="16"/>
      <w:lang w:eastAsia="ar-SA"/>
    </w:rPr>
  </w:style>
  <w:style w:type="paragraph" w:styleId="Tekstblokowy">
    <w:name w:val="Block Text"/>
    <w:basedOn w:val="Normalny"/>
    <w:rsid w:val="00A74EB5"/>
    <w:pPr>
      <w:widowControl w:val="0"/>
      <w:shd w:val="clear" w:color="auto" w:fill="FFFFFF"/>
      <w:spacing w:after="0" w:line="226" w:lineRule="exact"/>
      <w:ind w:left="426" w:right="403"/>
    </w:pPr>
    <w:rPr>
      <w:rFonts w:ascii="Times New Roman" w:eastAsia="Times New Roman" w:hAnsi="Times New Roman"/>
      <w:snapToGrid w:val="0"/>
      <w:color w:val="000000"/>
      <w:spacing w:val="-11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3260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F4450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semiHidden/>
    <w:rsid w:val="00F44507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semiHidden/>
    <w:rsid w:val="00F44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Izabela Pieronek</cp:lastModifiedBy>
  <cp:revision>2</cp:revision>
  <cp:lastPrinted>2013-01-08T10:43:00Z</cp:lastPrinted>
  <dcterms:created xsi:type="dcterms:W3CDTF">2017-09-12T09:55:00Z</dcterms:created>
  <dcterms:modified xsi:type="dcterms:W3CDTF">2017-09-12T09:55:00Z</dcterms:modified>
</cp:coreProperties>
</file>